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7" w:rsidRPr="008D5DAA" w:rsidRDefault="00694A97" w:rsidP="00694A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3D63" wp14:editId="5342B955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694A97" w:rsidRPr="008D5DAA" w:rsidRDefault="00694A97" w:rsidP="00694A97">
      <w:pPr>
        <w:ind w:left="-720"/>
        <w:jc w:val="both"/>
        <w:rPr>
          <w:rFonts w:asciiTheme="minorHAnsi" w:hAnsiTheme="minorHAnsi" w:cstheme="minorHAnsi"/>
          <w:b/>
        </w:rPr>
      </w:pPr>
    </w:p>
    <w:p w:rsidR="00694A97" w:rsidRPr="008D5DAA" w:rsidRDefault="00694A97" w:rsidP="00694A97">
      <w:pPr>
        <w:jc w:val="both"/>
        <w:rPr>
          <w:rFonts w:asciiTheme="minorHAnsi" w:hAnsiTheme="minorHAnsi" w:cstheme="minorHAnsi"/>
          <w:b/>
        </w:rPr>
      </w:pPr>
    </w:p>
    <w:p w:rsidR="00694A97" w:rsidRPr="00113B1D" w:rsidRDefault="00694A97" w:rsidP="00694A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>
        <w:rPr>
          <w:rFonts w:asciiTheme="minorHAnsi" w:hAnsiTheme="minorHAnsi" w:cstheme="minorHAnsi"/>
          <w:b/>
          <w:sz w:val="20"/>
          <w:szCs w:val="20"/>
        </w:rPr>
        <w:t xml:space="preserve">22 Ιουνίου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694A97" w:rsidRPr="00113B1D" w:rsidRDefault="00694A97" w:rsidP="00694A97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694A97" w:rsidRPr="00113B1D" w:rsidRDefault="00694A97" w:rsidP="00694A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694A97" w:rsidRPr="00113B1D" w:rsidRDefault="00694A97" w:rsidP="00694A97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694A97" w:rsidRPr="00113B1D" w:rsidRDefault="00694A97" w:rsidP="00694A97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4A97" w:rsidRPr="00113B1D" w:rsidRDefault="00694A97" w:rsidP="00694A97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694A97" w:rsidRPr="00113B1D" w:rsidRDefault="00694A97" w:rsidP="00694A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694A97" w:rsidRPr="00113B1D" w:rsidRDefault="00694A97" w:rsidP="00694A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Κατά την 10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Ιουνίου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694A97" w:rsidRPr="00113B1D" w:rsidRDefault="00694A97" w:rsidP="00694A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9"/>
        <w:gridCol w:w="1079"/>
        <w:gridCol w:w="8278"/>
      </w:tblGrid>
      <w:tr w:rsidR="00694A97" w:rsidRPr="00366D80" w:rsidTr="00AA47B8">
        <w:tc>
          <w:tcPr>
            <w:tcW w:w="630" w:type="pct"/>
          </w:tcPr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A97" w:rsidRPr="00366D80" w:rsidTr="00AA47B8">
        <w:tc>
          <w:tcPr>
            <w:tcW w:w="630" w:type="pct"/>
          </w:tcPr>
          <w:p w:rsidR="00694A97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694A97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4A97" w:rsidRPr="00366D8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694A97" w:rsidRPr="00694A97" w:rsidRDefault="00694A97" w:rsidP="00694A97">
            <w:pPr>
              <w:spacing w:line="276" w:lineRule="auto"/>
            </w:pPr>
            <w:r w:rsidRPr="00694A97">
              <w:rPr>
                <w:rFonts w:asciiTheme="minorHAnsi" w:hAnsiTheme="minorHAnsi" w:cstheme="minorHAnsi"/>
              </w:rPr>
              <w:t xml:space="preserve"> </w:t>
            </w:r>
            <w:r w:rsidRPr="00694A97">
              <w:rPr>
                <w:rFonts w:ascii="Calibri" w:hAnsi="Calibri" w:cs="Calibri"/>
                <w:bCs/>
              </w:rPr>
              <w:t>Έγκριση αμοιβής πληρεξούσιων δικηγόρων .</w:t>
            </w:r>
          </w:p>
          <w:p w:rsidR="00694A97" w:rsidRPr="00694A97" w:rsidRDefault="00694A97" w:rsidP="00694A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</w:t>
            </w:r>
            <w:r w:rsidRPr="00694A97">
              <w:rPr>
                <w:rFonts w:asciiTheme="minorHAnsi" w:hAnsiTheme="minorHAnsi" w:cstheme="minorHAnsi"/>
              </w:rPr>
              <w:t>Ομόφωνα</w:t>
            </w:r>
          </w:p>
          <w:p w:rsidR="00694A97" w:rsidRPr="00694A97" w:rsidRDefault="00694A97" w:rsidP="00AA47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4A97" w:rsidRPr="00113B1D" w:rsidTr="00AA47B8">
        <w:tc>
          <w:tcPr>
            <w:tcW w:w="630" w:type="pct"/>
          </w:tcPr>
          <w:p w:rsidR="00694A97" w:rsidRPr="00D7566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694A97" w:rsidRPr="00D75660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66" w:type="pct"/>
          </w:tcPr>
          <w:p w:rsidR="00694A97" w:rsidRDefault="00694A97" w:rsidP="00694A97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694A97">
              <w:rPr>
                <w:rFonts w:ascii="Calibri" w:hAnsi="Calibri" w:cs="Calibri"/>
                <w:bCs/>
              </w:rPr>
              <w:t xml:space="preserve">Ορισμός υπολόγου, υπεύθυνου λογαριασμού και εκκαθαριστή δαπάνης του </w:t>
            </w:r>
          </w:p>
          <w:p w:rsidR="00694A97" w:rsidRDefault="00694A97" w:rsidP="00694A97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694A97">
              <w:rPr>
                <w:rFonts w:ascii="Calibri" w:hAnsi="Calibri" w:cs="Calibri"/>
                <w:bCs/>
              </w:rPr>
              <w:t xml:space="preserve">έργου : «Έργα κατασκευής αποδυτηρίων γηπέδου Ζευγολατιού», που </w:t>
            </w:r>
          </w:p>
          <w:p w:rsidR="00694A97" w:rsidRPr="00694A97" w:rsidRDefault="00694A97" w:rsidP="00694A97">
            <w:pPr>
              <w:spacing w:line="276" w:lineRule="auto"/>
              <w:ind w:left="851" w:hanging="851"/>
              <w:rPr>
                <w:rFonts w:ascii="Calibri" w:hAnsi="Calibri" w:cs="Calibri"/>
                <w:bCs/>
                <w:i/>
              </w:rPr>
            </w:pPr>
            <w:r w:rsidRPr="00694A97">
              <w:rPr>
                <w:rFonts w:ascii="Calibri" w:hAnsi="Calibri" w:cs="Calibri"/>
                <w:bCs/>
              </w:rPr>
              <w:t xml:space="preserve">χρηματοδοτείται από το Υπουργείο Πολιτισμού </w:t>
            </w:r>
            <w:r w:rsidRPr="00694A97">
              <w:rPr>
                <w:rFonts w:ascii="Calibri" w:hAnsi="Calibri" w:cs="Calibri"/>
                <w:bCs/>
                <w:i/>
              </w:rPr>
              <w:t>και Αθλητισμού</w:t>
            </w:r>
          </w:p>
          <w:p w:rsidR="00694A97" w:rsidRPr="00694A97" w:rsidRDefault="00694A97" w:rsidP="00694A97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</w:t>
            </w:r>
            <w:r>
              <w:rPr>
                <w:rFonts w:asciiTheme="minorHAnsi" w:hAnsiTheme="minorHAnsi" w:cstheme="minorHAnsi"/>
              </w:rPr>
              <w:t xml:space="preserve">Ομόφωνα </w:t>
            </w:r>
          </w:p>
        </w:tc>
      </w:tr>
      <w:tr w:rsidR="00694A97" w:rsidRPr="00113B1D" w:rsidTr="00AA47B8">
        <w:tc>
          <w:tcPr>
            <w:tcW w:w="630" w:type="pct"/>
          </w:tcPr>
          <w:p w:rsidR="00694A97" w:rsidRPr="00D7566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66.</w:t>
            </w:r>
          </w:p>
        </w:tc>
        <w:tc>
          <w:tcPr>
            <w:tcW w:w="504" w:type="pct"/>
          </w:tcPr>
          <w:p w:rsidR="00694A97" w:rsidRPr="00D75660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66" w:type="pct"/>
          </w:tcPr>
          <w:p w:rsidR="00694A97" w:rsidRPr="00694A97" w:rsidRDefault="00694A97" w:rsidP="00694A97">
            <w:pPr>
              <w:snapToGrid w:val="0"/>
              <w:spacing w:line="276" w:lineRule="auto"/>
              <w:rPr>
                <w:rFonts w:ascii="Calibri" w:hAnsi="Calibri" w:cs="Calibri"/>
                <w:bCs/>
              </w:rPr>
            </w:pPr>
            <w:r w:rsidRPr="00694A97">
              <w:rPr>
                <w:rFonts w:ascii="Calibri" w:hAnsi="Calibri" w:cs="Calibri"/>
                <w:bCs/>
              </w:rPr>
              <w:t>Περί διαγραφής ή μη οφειλής τελών ύδρευσης, ΤΑΠ, κλπ</w:t>
            </w:r>
          </w:p>
          <w:p w:rsidR="00694A97" w:rsidRPr="00694A97" w:rsidRDefault="00694A97" w:rsidP="00694A97">
            <w:pPr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 xml:space="preserve">Εγκρίνεται  </w:t>
            </w:r>
            <w:r>
              <w:rPr>
                <w:rFonts w:asciiTheme="minorHAnsi" w:hAnsiTheme="minorHAnsi" w:cstheme="minorHAnsi"/>
              </w:rPr>
              <w:t>Ομόφωνα</w:t>
            </w:r>
          </w:p>
          <w:p w:rsidR="00694A97" w:rsidRPr="00694A97" w:rsidRDefault="00694A97" w:rsidP="00694A97">
            <w:pPr>
              <w:rPr>
                <w:rFonts w:asciiTheme="minorHAnsi" w:hAnsiTheme="minorHAnsi" w:cstheme="minorHAnsi"/>
              </w:rPr>
            </w:pPr>
          </w:p>
        </w:tc>
      </w:tr>
      <w:tr w:rsidR="00694A97" w:rsidRPr="00113B1D" w:rsidTr="00AA47B8">
        <w:tc>
          <w:tcPr>
            <w:tcW w:w="630" w:type="pct"/>
          </w:tcPr>
          <w:p w:rsidR="00694A97" w:rsidRPr="00D7566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694A97" w:rsidRPr="00D75660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66" w:type="pct"/>
          </w:tcPr>
          <w:p w:rsidR="00694A97" w:rsidRPr="00694A97" w:rsidRDefault="00694A97" w:rsidP="00AA47B8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</w:rPr>
            </w:pPr>
            <w:r w:rsidRPr="00694A97">
              <w:rPr>
                <w:rFonts w:ascii="Calibri" w:hAnsi="Calibri" w:cs="Calibri"/>
              </w:rPr>
              <w:t>Τροποποίηση προϋπολογισμού  Δήμου Βέλου- Βόχας , οικον. έτους 2023 (3</w:t>
            </w:r>
            <w:r w:rsidRPr="00694A97">
              <w:rPr>
                <w:rFonts w:ascii="Calibri" w:hAnsi="Calibri" w:cs="Calibri"/>
                <w:vertAlign w:val="superscript"/>
              </w:rPr>
              <w:t>η</w:t>
            </w:r>
            <w:r w:rsidRPr="00694A97">
              <w:rPr>
                <w:rFonts w:ascii="Calibri" w:hAnsi="Calibri" w:cs="Calibri"/>
              </w:rPr>
              <w:t>).</w:t>
            </w:r>
          </w:p>
          <w:p w:rsidR="00694A97" w:rsidRPr="00694A97" w:rsidRDefault="00694A97" w:rsidP="00AA47B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694A97">
              <w:rPr>
                <w:rFonts w:asciiTheme="minorHAnsi" w:hAnsiTheme="minorHAnsi" w:cstheme="minorHAnsi"/>
              </w:rPr>
              <w:t>Εγκρίνεται  Ομόφωνα</w:t>
            </w:r>
          </w:p>
          <w:p w:rsidR="00694A97" w:rsidRPr="00694A97" w:rsidRDefault="00694A97" w:rsidP="00AA47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4A97" w:rsidRPr="00113B1D" w:rsidTr="00AA47B8">
        <w:tc>
          <w:tcPr>
            <w:tcW w:w="630" w:type="pct"/>
          </w:tcPr>
          <w:p w:rsidR="00694A97" w:rsidRPr="00D75660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68.</w:t>
            </w:r>
          </w:p>
        </w:tc>
        <w:tc>
          <w:tcPr>
            <w:tcW w:w="504" w:type="pct"/>
          </w:tcPr>
          <w:p w:rsidR="00694A97" w:rsidRPr="00D75660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866" w:type="pct"/>
          </w:tcPr>
          <w:p w:rsid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Έγκριση Οργανογράμματος για την κατασκευή του έργου : «Εγκατάσταση και </w:t>
            </w:r>
          </w:p>
          <w:p w:rsid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λειτουργία συστήματος σηματοδότησης στον κόμβο της Π.Ε.Ο. Κορίνθου- Πατρών </w:t>
            </w:r>
          </w:p>
          <w:p w:rsid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και των οδών Αγ. Γεωργίου, οδού Κολοκοτρώνη και Ν. Γκάτσου» , </w:t>
            </w:r>
          </w:p>
          <w:p w:rsidR="00694A97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προϋπολογισμού 139.985,87 € , αναδόχου «Κ. ΑΓΓΕΛΟΠΟΥΛΟΣ &amp; ΣΙΑ Ο.Ε.».</w:t>
            </w:r>
          </w:p>
          <w:p w:rsidR="008477FF" w:rsidRPr="008477FF" w:rsidRDefault="008477FF" w:rsidP="00AA47B8">
            <w:pPr>
              <w:spacing w:line="276" w:lineRule="auto"/>
              <w:ind w:left="851" w:hanging="851"/>
              <w:rPr>
                <w:rFonts w:asciiTheme="minorHAnsi" w:hAnsiTheme="minorHAnsi" w:cstheme="minorHAnsi"/>
                <w:bCs/>
                <w:i/>
              </w:rPr>
            </w:pPr>
          </w:p>
          <w:p w:rsidR="00694A97" w:rsidRPr="008477FF" w:rsidRDefault="00694A97" w:rsidP="00AA47B8">
            <w:pPr>
              <w:jc w:val="center"/>
              <w:rPr>
                <w:rFonts w:asciiTheme="minorHAnsi" w:hAnsiTheme="minorHAnsi" w:cstheme="minorHAnsi"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</w:tc>
      </w:tr>
      <w:tr w:rsidR="00694A97" w:rsidRPr="00113B1D" w:rsidTr="00AA47B8">
        <w:tc>
          <w:tcPr>
            <w:tcW w:w="630" w:type="pct"/>
          </w:tcPr>
          <w:p w:rsidR="00694A97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69.</w:t>
            </w:r>
          </w:p>
        </w:tc>
        <w:tc>
          <w:tcPr>
            <w:tcW w:w="504" w:type="pct"/>
          </w:tcPr>
          <w:p w:rsidR="00694A97" w:rsidRPr="00D75660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66" w:type="pct"/>
          </w:tcPr>
          <w:p w:rsidR="00694A97" w:rsidRP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Περί έγκρισης χορήγησης παράτασης προθεσμίας εκτέλεσης για το έργο : </w:t>
            </w:r>
          </w:p>
          <w:p w:rsidR="00694A97" w:rsidRP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«Εγκατάσταση συνθετικού τάπητα στίβου στο Αθλητικό Κέντρο Βέλου» (αρ. </w:t>
            </w:r>
            <w:proofErr w:type="spellStart"/>
            <w:r w:rsidRPr="008477FF">
              <w:rPr>
                <w:rFonts w:ascii="Calibri" w:hAnsi="Calibri" w:cs="Calibri"/>
                <w:bCs/>
              </w:rPr>
              <w:t>μελ</w:t>
            </w:r>
            <w:proofErr w:type="spellEnd"/>
            <w:r w:rsidRPr="008477FF">
              <w:rPr>
                <w:rFonts w:ascii="Calibri" w:hAnsi="Calibri" w:cs="Calibri"/>
                <w:bCs/>
              </w:rPr>
              <w:t xml:space="preserve">. </w:t>
            </w:r>
          </w:p>
          <w:p w:rsidR="00694A97" w:rsidRP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11/2019).</w:t>
            </w:r>
          </w:p>
          <w:p w:rsidR="00694A97" w:rsidRPr="008477FF" w:rsidRDefault="00694A97" w:rsidP="00694A97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</w:tc>
      </w:tr>
      <w:tr w:rsidR="00694A97" w:rsidRPr="00113B1D" w:rsidTr="00AA47B8">
        <w:tc>
          <w:tcPr>
            <w:tcW w:w="630" w:type="pct"/>
          </w:tcPr>
          <w:p w:rsidR="00694A97" w:rsidRDefault="00694A97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70.</w:t>
            </w:r>
          </w:p>
        </w:tc>
        <w:tc>
          <w:tcPr>
            <w:tcW w:w="504" w:type="pct"/>
          </w:tcPr>
          <w:p w:rsidR="00694A97" w:rsidRDefault="00694A97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866" w:type="pct"/>
          </w:tcPr>
          <w:p w:rsid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Περί έγκρισης χορήγησης παράτασης προθεσμίας εκτέλεσης της μελέτης : </w:t>
            </w:r>
          </w:p>
          <w:p w:rsid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«Εκπόνηση μελετών πυροπροστασίας στις σχολικές μονάδες του Δήμου Βέλου- </w:t>
            </w:r>
          </w:p>
          <w:p w:rsidR="00694A97" w:rsidRPr="008477FF" w:rsidRDefault="00694A97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Βόχας».</w:t>
            </w:r>
          </w:p>
          <w:p w:rsidR="00694A97" w:rsidRPr="008477FF" w:rsidRDefault="00694A97" w:rsidP="00694A97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  <w:p w:rsidR="00694A97" w:rsidRPr="008477FF" w:rsidRDefault="00694A97" w:rsidP="00694A97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Με 12 υπέρ- 1 λευκό</w:t>
            </w:r>
          </w:p>
        </w:tc>
      </w:tr>
      <w:tr w:rsidR="008477FF" w:rsidRPr="00113B1D" w:rsidTr="00AA47B8">
        <w:tc>
          <w:tcPr>
            <w:tcW w:w="630" w:type="pct"/>
          </w:tcPr>
          <w:p w:rsidR="008477FF" w:rsidRDefault="008477FF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71.</w:t>
            </w:r>
          </w:p>
        </w:tc>
        <w:tc>
          <w:tcPr>
            <w:tcW w:w="504" w:type="pct"/>
          </w:tcPr>
          <w:p w:rsidR="008477FF" w:rsidRDefault="008477FF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866" w:type="pct"/>
          </w:tcPr>
          <w:p w:rsidR="008477FF" w:rsidRP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Περί έγκρισης 1</w:t>
            </w:r>
            <w:r w:rsidRPr="008477FF">
              <w:rPr>
                <w:rFonts w:ascii="Calibri" w:hAnsi="Calibri" w:cs="Calibri"/>
                <w:bCs/>
                <w:vertAlign w:val="superscript"/>
              </w:rPr>
              <w:t>ου</w:t>
            </w:r>
            <w:r w:rsidRPr="008477FF">
              <w:rPr>
                <w:rFonts w:ascii="Calibri" w:hAnsi="Calibri" w:cs="Calibri"/>
                <w:bCs/>
              </w:rPr>
              <w:t xml:space="preserve"> ΑΠΕ του έργου : «Εγκατάσταση συνθετικού τάπητα στίβου στο </w:t>
            </w:r>
          </w:p>
          <w:p w:rsidR="008477FF" w:rsidRP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Αθλητικό Κέντρο Βέλου» (αρ. </w:t>
            </w:r>
            <w:proofErr w:type="spellStart"/>
            <w:r w:rsidRPr="008477FF">
              <w:rPr>
                <w:rFonts w:ascii="Calibri" w:hAnsi="Calibri" w:cs="Calibri"/>
                <w:bCs/>
              </w:rPr>
              <w:t>μελ</w:t>
            </w:r>
            <w:proofErr w:type="spellEnd"/>
            <w:r w:rsidRPr="008477FF">
              <w:rPr>
                <w:rFonts w:ascii="Calibri" w:hAnsi="Calibri" w:cs="Calibri"/>
                <w:bCs/>
              </w:rPr>
              <w:t>. 11/2019)</w:t>
            </w:r>
          </w:p>
          <w:p w:rsidR="008477FF" w:rsidRP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  <w:p w:rsid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8477FF">
              <w:rPr>
                <w:rFonts w:asciiTheme="minorHAnsi" w:hAnsiTheme="minorHAnsi" w:cstheme="minorHAnsi"/>
              </w:rPr>
              <w:t>Με 12 υπέρ- 1 λευκό</w:t>
            </w:r>
          </w:p>
          <w:p w:rsidR="008477FF" w:rsidRP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477FF" w:rsidRPr="00113B1D" w:rsidTr="00AA47B8">
        <w:tc>
          <w:tcPr>
            <w:tcW w:w="630" w:type="pct"/>
          </w:tcPr>
          <w:p w:rsidR="008477FF" w:rsidRDefault="008477FF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72.</w:t>
            </w:r>
          </w:p>
        </w:tc>
        <w:tc>
          <w:tcPr>
            <w:tcW w:w="504" w:type="pct"/>
          </w:tcPr>
          <w:p w:rsidR="008477FF" w:rsidRDefault="008477FF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866" w:type="pct"/>
          </w:tcPr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Περί έγκρισης 1</w:t>
            </w:r>
            <w:r w:rsidRPr="008477FF">
              <w:rPr>
                <w:rFonts w:ascii="Calibri" w:hAnsi="Calibri" w:cs="Calibri"/>
                <w:bCs/>
                <w:vertAlign w:val="superscript"/>
              </w:rPr>
              <w:t>ου</w:t>
            </w:r>
            <w:r w:rsidRPr="008477FF">
              <w:rPr>
                <w:rFonts w:ascii="Calibri" w:hAnsi="Calibri" w:cs="Calibri"/>
                <w:bCs/>
              </w:rPr>
              <w:t xml:space="preserve"> ΑΠΕ του έργου : «Βελτίωση Αγροτικής Οδοποιίας Δήμου Βέλου </w:t>
            </w:r>
          </w:p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Βόχας» (αρ. </w:t>
            </w:r>
            <w:proofErr w:type="spellStart"/>
            <w:r w:rsidRPr="008477FF">
              <w:rPr>
                <w:rFonts w:ascii="Calibri" w:hAnsi="Calibri" w:cs="Calibri"/>
                <w:bCs/>
              </w:rPr>
              <w:t>μελ</w:t>
            </w:r>
            <w:proofErr w:type="spellEnd"/>
            <w:r w:rsidRPr="008477FF">
              <w:rPr>
                <w:rFonts w:ascii="Calibri" w:hAnsi="Calibri" w:cs="Calibri"/>
                <w:bCs/>
              </w:rPr>
              <w:t>. 01/2019)</w:t>
            </w:r>
          </w:p>
          <w:p w:rsidR="008477FF" w:rsidRP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</w:tc>
      </w:tr>
      <w:tr w:rsidR="008477FF" w:rsidRPr="00113B1D" w:rsidTr="00AA47B8">
        <w:tc>
          <w:tcPr>
            <w:tcW w:w="630" w:type="pct"/>
          </w:tcPr>
          <w:p w:rsidR="008477FF" w:rsidRDefault="008477FF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73.</w:t>
            </w:r>
          </w:p>
        </w:tc>
        <w:tc>
          <w:tcPr>
            <w:tcW w:w="504" w:type="pct"/>
          </w:tcPr>
          <w:p w:rsidR="008477FF" w:rsidRDefault="008477FF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866" w:type="pct"/>
          </w:tcPr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Περί ανάκλησης της </w:t>
            </w:r>
            <w:proofErr w:type="spellStart"/>
            <w:r w:rsidRPr="008477FF">
              <w:rPr>
                <w:rFonts w:ascii="Calibri" w:hAnsi="Calibri" w:cs="Calibri"/>
                <w:bCs/>
              </w:rPr>
              <w:t>υπ’αριθ</w:t>
            </w:r>
            <w:proofErr w:type="spellEnd"/>
            <w:r w:rsidRPr="008477FF">
              <w:rPr>
                <w:rFonts w:ascii="Calibri" w:hAnsi="Calibri" w:cs="Calibri"/>
                <w:bCs/>
              </w:rPr>
              <w:t xml:space="preserve">. 29/2023 Απόφασης του Δημοτικού Συμβουλίου με </w:t>
            </w:r>
          </w:p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θέμα : «Έγκριση παράτασης προθεσμίας εκτέλεσης του έργου : «Έργα αγροτικής </w:t>
            </w:r>
          </w:p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 xml:space="preserve">οδοποιίας έτους 2021» (αρ. </w:t>
            </w:r>
            <w:proofErr w:type="spellStart"/>
            <w:r w:rsidRPr="008477FF">
              <w:rPr>
                <w:rFonts w:ascii="Calibri" w:hAnsi="Calibri" w:cs="Calibri"/>
                <w:bCs/>
              </w:rPr>
              <w:t>μελ</w:t>
            </w:r>
            <w:proofErr w:type="spellEnd"/>
            <w:r w:rsidRPr="008477FF">
              <w:rPr>
                <w:rFonts w:ascii="Calibri" w:hAnsi="Calibri" w:cs="Calibri"/>
                <w:bCs/>
              </w:rPr>
              <w:t>. 10/2021</w:t>
            </w:r>
            <w:r>
              <w:rPr>
                <w:rFonts w:ascii="Calibri" w:hAnsi="Calibri" w:cs="Calibri"/>
                <w:bCs/>
              </w:rPr>
              <w:t>)</w:t>
            </w:r>
          </w:p>
          <w:p w:rsidR="008477FF" w:rsidRP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</w:tc>
      </w:tr>
      <w:tr w:rsidR="008477FF" w:rsidRPr="00113B1D" w:rsidTr="00AA47B8">
        <w:tc>
          <w:tcPr>
            <w:tcW w:w="630" w:type="pct"/>
          </w:tcPr>
          <w:p w:rsidR="008477FF" w:rsidRDefault="008477FF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74.</w:t>
            </w:r>
          </w:p>
        </w:tc>
        <w:tc>
          <w:tcPr>
            <w:tcW w:w="504" w:type="pct"/>
          </w:tcPr>
          <w:p w:rsidR="008477FF" w:rsidRDefault="008477FF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866" w:type="pct"/>
          </w:tcPr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Ανακεφαλαιωτική Έκθεση 4</w:t>
            </w:r>
            <w:r w:rsidRPr="008477FF">
              <w:rPr>
                <w:rFonts w:ascii="Calibri" w:hAnsi="Calibri" w:cs="Calibri"/>
                <w:bCs/>
                <w:vertAlign w:val="superscript"/>
              </w:rPr>
              <w:t>ου</w:t>
            </w:r>
            <w:r w:rsidRPr="008477FF">
              <w:rPr>
                <w:rFonts w:ascii="Calibri" w:hAnsi="Calibri" w:cs="Calibri"/>
                <w:bCs/>
              </w:rPr>
              <w:t xml:space="preserve"> τριμήνου του έργου: «Εγκατάσταση συνθετικού </w:t>
            </w:r>
          </w:p>
          <w:p w:rsidR="008477FF" w:rsidRDefault="008477FF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8477FF">
              <w:rPr>
                <w:rFonts w:ascii="Calibri" w:hAnsi="Calibri" w:cs="Calibri"/>
                <w:bCs/>
              </w:rPr>
              <w:t>τάπητα στίβου στο Αθλητικό Κέντρο Βέλου».</w:t>
            </w:r>
          </w:p>
          <w:p w:rsidR="008477FF" w:rsidRPr="008477FF" w:rsidRDefault="008477FF" w:rsidP="008477FF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</w:tc>
      </w:tr>
      <w:tr w:rsidR="008477FF" w:rsidRPr="00113B1D" w:rsidTr="00AA47B8">
        <w:tc>
          <w:tcPr>
            <w:tcW w:w="630" w:type="pct"/>
          </w:tcPr>
          <w:p w:rsidR="008477FF" w:rsidRDefault="007E3C71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8477FF" w:rsidRDefault="008477FF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866" w:type="pct"/>
          </w:tcPr>
          <w:p w:rsidR="007E3C71" w:rsidRDefault="007E3C71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7E3C71">
              <w:rPr>
                <w:rFonts w:ascii="Calibri" w:hAnsi="Calibri" w:cs="Calibri"/>
                <w:bCs/>
              </w:rPr>
              <w:t xml:space="preserve">Έγκριση Οργανογράμματος για την κατασκευή του έργου : «Έργα Αγροτικής </w:t>
            </w:r>
          </w:p>
          <w:p w:rsidR="007E3C71" w:rsidRDefault="007E3C71" w:rsidP="00AA47B8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7E3C71">
              <w:rPr>
                <w:rFonts w:ascii="Calibri" w:hAnsi="Calibri" w:cs="Calibri"/>
                <w:bCs/>
              </w:rPr>
              <w:t xml:space="preserve">Οδοποιίας Δήμου έτους 2023» ,  προϋπολογισμού 72.270,00 € , αναδόχου «Κ. </w:t>
            </w:r>
          </w:p>
          <w:p w:rsidR="008477FF" w:rsidRDefault="007E3C71" w:rsidP="007E3C71">
            <w:pPr>
              <w:spacing w:line="276" w:lineRule="auto"/>
              <w:ind w:left="851" w:hanging="851"/>
              <w:rPr>
                <w:rFonts w:ascii="Calibri" w:hAnsi="Calibri" w:cs="Calibri"/>
                <w:bCs/>
              </w:rPr>
            </w:pPr>
            <w:r w:rsidRPr="007E3C71">
              <w:rPr>
                <w:rFonts w:ascii="Calibri" w:hAnsi="Calibri" w:cs="Calibri"/>
                <w:bCs/>
              </w:rPr>
              <w:t>ΑΓΓΕΛΟΠΟΥΛΟΣ &amp; ΣΙΑ Ο.Ε.»</w:t>
            </w:r>
          </w:p>
          <w:p w:rsidR="007E3C71" w:rsidRPr="007E3C71" w:rsidRDefault="007E3C71" w:rsidP="007E3C71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ΑΚΥΡΩΣΗ ΘΕΜΑΤΟΣ</w:t>
            </w:r>
          </w:p>
        </w:tc>
      </w:tr>
      <w:tr w:rsidR="001012D8" w:rsidRPr="00113B1D" w:rsidTr="00AA47B8">
        <w:tc>
          <w:tcPr>
            <w:tcW w:w="630" w:type="pct"/>
          </w:tcPr>
          <w:p w:rsidR="001012D8" w:rsidRDefault="001012D8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75.</w:t>
            </w:r>
          </w:p>
        </w:tc>
        <w:tc>
          <w:tcPr>
            <w:tcW w:w="504" w:type="pct"/>
          </w:tcPr>
          <w:p w:rsidR="001012D8" w:rsidRDefault="001012D8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866" w:type="pct"/>
          </w:tcPr>
          <w:p w:rsidR="001012D8" w:rsidRPr="001012D8" w:rsidRDefault="001012D8" w:rsidP="001012D8">
            <w:pPr>
              <w:spacing w:line="276" w:lineRule="auto"/>
              <w:jc w:val="both"/>
              <w:rPr>
                <w:bCs/>
              </w:rPr>
            </w:pPr>
            <w:r w:rsidRPr="001012D8">
              <w:rPr>
                <w:rFonts w:ascii="Calibri" w:hAnsi="Calibri" w:cs="Calibri"/>
                <w:bCs/>
              </w:rPr>
              <w:t>Περί έγκρισης Έκθεσης εσόδων – εξόδων Α΄  Τριμήνου 2023 του Ν.Π.Δ.Δ. «ΑΝΕΛΙΞΗ», για έλεγχο του Π/Υ οικ. Έτους 2023.»</w:t>
            </w:r>
          </w:p>
          <w:p w:rsidR="001012D8" w:rsidRPr="008477FF" w:rsidRDefault="001012D8" w:rsidP="001012D8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8477FF">
              <w:rPr>
                <w:rFonts w:asciiTheme="minorHAnsi" w:hAnsiTheme="minorHAnsi" w:cstheme="minorHAnsi"/>
              </w:rPr>
              <w:t>Εγκρίνεται Ομόφωνα</w:t>
            </w:r>
          </w:p>
          <w:p w:rsidR="001012D8" w:rsidRPr="001012D8" w:rsidRDefault="001012D8" w:rsidP="001012D8">
            <w:pPr>
              <w:spacing w:line="276" w:lineRule="auto"/>
              <w:ind w:left="851" w:hanging="851"/>
              <w:jc w:val="center"/>
              <w:rPr>
                <w:rFonts w:ascii="Calibri" w:hAnsi="Calibri" w:cs="Calibri"/>
                <w:bCs/>
              </w:rPr>
            </w:pPr>
            <w:r w:rsidRPr="008477FF">
              <w:rPr>
                <w:rFonts w:asciiTheme="minorHAnsi" w:hAnsiTheme="minorHAnsi" w:cstheme="minorHAnsi"/>
              </w:rPr>
              <w:t>Με 12 υπέρ- 1 λευκό</w:t>
            </w:r>
          </w:p>
        </w:tc>
      </w:tr>
      <w:tr w:rsidR="001012D8" w:rsidRPr="00113B1D" w:rsidTr="00AA47B8">
        <w:tc>
          <w:tcPr>
            <w:tcW w:w="630" w:type="pct"/>
          </w:tcPr>
          <w:p w:rsidR="001012D8" w:rsidRDefault="001012D8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76.</w:t>
            </w:r>
          </w:p>
        </w:tc>
        <w:tc>
          <w:tcPr>
            <w:tcW w:w="504" w:type="pct"/>
          </w:tcPr>
          <w:p w:rsidR="001012D8" w:rsidRDefault="001012D8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866" w:type="pct"/>
          </w:tcPr>
          <w:p w:rsidR="001012D8" w:rsidRPr="001012D8" w:rsidRDefault="001012D8" w:rsidP="001012D8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1012D8">
              <w:rPr>
                <w:rFonts w:ascii="Calibri" w:hAnsi="Calibri" w:cs="Calibri"/>
                <w:bCs/>
              </w:rPr>
              <w:t>Περί έγκρισης  αναμόρφωσης προϋπολογισμού  του Ν.Π.Δ.Δ. «ΑΝΕΛΙΞΗ», οικ. Έτους 2023 (1η/2023).</w:t>
            </w:r>
          </w:p>
          <w:p w:rsidR="001012D8" w:rsidRPr="001012D8" w:rsidRDefault="001012D8" w:rsidP="001012D8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1012D8">
              <w:rPr>
                <w:rFonts w:asciiTheme="minorHAnsi" w:hAnsiTheme="minorHAnsi" w:cstheme="minorHAnsi"/>
              </w:rPr>
              <w:t>Εγκρίνεται Ομόφωνα</w:t>
            </w:r>
          </w:p>
          <w:p w:rsidR="001012D8" w:rsidRPr="001012D8" w:rsidRDefault="001012D8" w:rsidP="001012D8">
            <w:pPr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1012D8">
              <w:rPr>
                <w:rFonts w:asciiTheme="minorHAnsi" w:hAnsiTheme="minorHAnsi" w:cstheme="minorHAnsi"/>
              </w:rPr>
              <w:t>Με 12 υπέρ- 1 λευκό</w:t>
            </w:r>
          </w:p>
        </w:tc>
      </w:tr>
      <w:tr w:rsidR="001012D8" w:rsidRPr="00113B1D" w:rsidTr="00AA47B8">
        <w:tc>
          <w:tcPr>
            <w:tcW w:w="630" w:type="pct"/>
          </w:tcPr>
          <w:p w:rsidR="001012D8" w:rsidRDefault="001012D8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77.</w:t>
            </w:r>
          </w:p>
        </w:tc>
        <w:tc>
          <w:tcPr>
            <w:tcW w:w="504" w:type="pct"/>
          </w:tcPr>
          <w:p w:rsidR="001012D8" w:rsidRDefault="001012D8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866" w:type="pct"/>
          </w:tcPr>
          <w:p w:rsidR="001012D8" w:rsidRPr="001012D8" w:rsidRDefault="001012D8" w:rsidP="001012D8">
            <w:r w:rsidRPr="001012D8">
              <w:rPr>
                <w:rFonts w:ascii="Calibri" w:hAnsi="Calibri" w:cs="Calibri"/>
              </w:rPr>
              <w:t>Περί έγκρισης  αναμόρφωσης Ολοκληρωμένου Πλαισίου Δράσης (ΟΠΔ) οικ. Έτους 2023 του Ν.Π.Δ.Δ. «ΑΝΕΛΙΞΗ» (1</w:t>
            </w:r>
            <w:r w:rsidRPr="001012D8">
              <w:rPr>
                <w:rFonts w:ascii="Calibri" w:hAnsi="Calibri" w:cs="Calibri"/>
                <w:vertAlign w:val="superscript"/>
              </w:rPr>
              <w:t>η</w:t>
            </w:r>
            <w:r w:rsidRPr="001012D8">
              <w:rPr>
                <w:rFonts w:ascii="Calibri" w:hAnsi="Calibri" w:cs="Calibri"/>
              </w:rPr>
              <w:t xml:space="preserve"> /2023).</w:t>
            </w:r>
          </w:p>
          <w:p w:rsidR="001012D8" w:rsidRPr="001012D8" w:rsidRDefault="001012D8" w:rsidP="001012D8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1012D8">
              <w:rPr>
                <w:rFonts w:asciiTheme="minorHAnsi" w:hAnsiTheme="minorHAnsi" w:cstheme="minorHAnsi"/>
              </w:rPr>
              <w:t>Εγκρίνεται Ομόφωνα</w:t>
            </w:r>
          </w:p>
          <w:p w:rsidR="001012D8" w:rsidRPr="001012D8" w:rsidRDefault="001012D8" w:rsidP="001012D8">
            <w:pPr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1012D8">
              <w:rPr>
                <w:rFonts w:asciiTheme="minorHAnsi" w:hAnsiTheme="minorHAnsi" w:cstheme="minorHAnsi"/>
              </w:rPr>
              <w:t>Με 12 υπέρ- 1 λευκό</w:t>
            </w:r>
          </w:p>
        </w:tc>
      </w:tr>
      <w:tr w:rsidR="00035C36" w:rsidRPr="00113B1D" w:rsidTr="00AA47B8">
        <w:tc>
          <w:tcPr>
            <w:tcW w:w="630" w:type="pct"/>
          </w:tcPr>
          <w:p w:rsidR="00035C36" w:rsidRDefault="00035C36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78.</w:t>
            </w:r>
          </w:p>
        </w:tc>
        <w:tc>
          <w:tcPr>
            <w:tcW w:w="504" w:type="pct"/>
          </w:tcPr>
          <w:p w:rsidR="00035C36" w:rsidRDefault="00035C36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866" w:type="pct"/>
          </w:tcPr>
          <w:p w:rsidR="00035C36" w:rsidRPr="00035C36" w:rsidRDefault="00035C36" w:rsidP="001012D8">
            <w:pPr>
              <w:rPr>
                <w:rFonts w:ascii="Calibri" w:hAnsi="Calibri" w:cs="Calibri"/>
                <w:bCs/>
              </w:rPr>
            </w:pPr>
            <w:r w:rsidRPr="00035C36">
              <w:rPr>
                <w:rFonts w:ascii="Calibri" w:hAnsi="Calibri" w:cs="Calibri"/>
              </w:rPr>
              <w:t>Περί έγκρισης  αναμόρφωσης προϋπολογισμού  του Ν.Π.Δ.Δ. «Δημοτικό Λιμενικό Ταμείο Βόχας», οικ. Έτους 2023 (1η-Υποχρεωτική /2023)</w:t>
            </w:r>
            <w:r w:rsidRPr="00035C36">
              <w:rPr>
                <w:rFonts w:ascii="Calibri" w:hAnsi="Calibri" w:cs="Calibri"/>
                <w:bCs/>
              </w:rPr>
              <w:t>.</w:t>
            </w:r>
          </w:p>
          <w:p w:rsidR="00035C36" w:rsidRPr="00035C36" w:rsidRDefault="00035C36" w:rsidP="00035C36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</w:rPr>
            </w:pPr>
            <w:r w:rsidRPr="00035C36">
              <w:rPr>
                <w:rFonts w:asciiTheme="minorHAnsi" w:hAnsiTheme="minorHAnsi" w:cstheme="minorHAnsi"/>
              </w:rPr>
              <w:t>Εγκρίνεται Ομόφωνα</w:t>
            </w:r>
          </w:p>
          <w:p w:rsidR="00035C36" w:rsidRPr="00035C36" w:rsidRDefault="00035C36" w:rsidP="00035C36">
            <w:pPr>
              <w:jc w:val="center"/>
              <w:rPr>
                <w:rFonts w:ascii="Calibri" w:hAnsi="Calibri" w:cs="Calibri"/>
              </w:rPr>
            </w:pPr>
            <w:r w:rsidRPr="00035C36">
              <w:rPr>
                <w:rFonts w:asciiTheme="minorHAnsi" w:hAnsiTheme="minorHAnsi" w:cstheme="minorHAnsi"/>
              </w:rPr>
              <w:t>Με 12 υπέρ- 1 λευκό</w:t>
            </w:r>
          </w:p>
        </w:tc>
      </w:tr>
      <w:tr w:rsidR="00035C36" w:rsidRPr="00113B1D" w:rsidTr="00AA47B8">
        <w:tc>
          <w:tcPr>
            <w:tcW w:w="630" w:type="pct"/>
          </w:tcPr>
          <w:p w:rsidR="00035C36" w:rsidRDefault="00035C36" w:rsidP="00AA47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79.</w:t>
            </w:r>
          </w:p>
        </w:tc>
        <w:tc>
          <w:tcPr>
            <w:tcW w:w="504" w:type="pct"/>
          </w:tcPr>
          <w:p w:rsidR="00035C36" w:rsidRDefault="00035C36" w:rsidP="00AA47B8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866" w:type="pct"/>
          </w:tcPr>
          <w:p w:rsidR="00035C36" w:rsidRPr="00035C36" w:rsidRDefault="00035C36" w:rsidP="00035C36">
            <w:r w:rsidRPr="00035C36">
              <w:rPr>
                <w:rFonts w:ascii="Calibri" w:hAnsi="Calibri" w:cs="Calibri"/>
              </w:rPr>
              <w:t xml:space="preserve">Περί </w:t>
            </w:r>
            <w:proofErr w:type="spellStart"/>
            <w:r w:rsidRPr="00035C36">
              <w:rPr>
                <w:rFonts w:ascii="Calibri" w:hAnsi="Calibri" w:cs="Calibri"/>
              </w:rPr>
              <w:t>επικαιροποίησης</w:t>
            </w:r>
            <w:proofErr w:type="spellEnd"/>
            <w:r w:rsidRPr="00035C36">
              <w:rPr>
                <w:rFonts w:ascii="Calibri" w:hAnsi="Calibri" w:cs="Calibri"/>
              </w:rPr>
              <w:t xml:space="preserve"> της </w:t>
            </w:r>
            <w:proofErr w:type="spellStart"/>
            <w:r w:rsidRPr="00035C36">
              <w:rPr>
                <w:rFonts w:ascii="Calibri" w:hAnsi="Calibri" w:cs="Calibri"/>
              </w:rPr>
              <w:t>υπ’αριθ</w:t>
            </w:r>
            <w:proofErr w:type="spellEnd"/>
            <w:r w:rsidRPr="00035C36">
              <w:rPr>
                <w:rFonts w:ascii="Calibri" w:hAnsi="Calibri" w:cs="Calibri"/>
              </w:rPr>
              <w:t xml:space="preserve">. 74/2011 απόφασης Δημοτικού Συμβουλίου καθώς και της </w:t>
            </w:r>
            <w:proofErr w:type="spellStart"/>
            <w:r w:rsidRPr="00035C36">
              <w:rPr>
                <w:rFonts w:ascii="Calibri" w:hAnsi="Calibri" w:cs="Calibri"/>
              </w:rPr>
              <w:t>υπ’αριθ</w:t>
            </w:r>
            <w:proofErr w:type="spellEnd"/>
            <w:r w:rsidRPr="00035C36">
              <w:rPr>
                <w:rFonts w:ascii="Calibri" w:hAnsi="Calibri" w:cs="Calibri"/>
              </w:rPr>
              <w:t>. 183/2013 τ</w:t>
            </w:r>
            <w:bookmarkStart w:id="0" w:name="_GoBack"/>
            <w:bookmarkEnd w:id="0"/>
            <w:r w:rsidRPr="00035C36">
              <w:rPr>
                <w:rFonts w:ascii="Calibri" w:hAnsi="Calibri" w:cs="Calibri"/>
              </w:rPr>
              <w:t>ροποποιητική της.</w:t>
            </w:r>
          </w:p>
          <w:p w:rsidR="00035C36" w:rsidRPr="00035C36" w:rsidRDefault="00035C36" w:rsidP="00035C36">
            <w:pPr>
              <w:jc w:val="center"/>
              <w:rPr>
                <w:rFonts w:ascii="Calibri" w:hAnsi="Calibri" w:cs="Calibri"/>
              </w:rPr>
            </w:pPr>
            <w:r w:rsidRPr="00035C36">
              <w:rPr>
                <w:rFonts w:ascii="Calibri" w:hAnsi="Calibri" w:cs="Calibri"/>
              </w:rPr>
              <w:t>Εγκρίνεται Ομόφωνα</w:t>
            </w:r>
          </w:p>
        </w:tc>
      </w:tr>
    </w:tbl>
    <w:p w:rsidR="00694A97" w:rsidRDefault="00694A97" w:rsidP="00694A97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94A97" w:rsidRPr="00135A4A" w:rsidRDefault="00694A97" w:rsidP="00694A97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694A97" w:rsidRPr="00E256E7" w:rsidRDefault="00694A97" w:rsidP="00694A97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694A97" w:rsidRDefault="00694A97" w:rsidP="00694A97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D31D2B" w:rsidRDefault="00D31D2B"/>
    <w:sectPr w:rsidR="00D31D2B" w:rsidSect="00694A97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7"/>
    <w:rsid w:val="00035C36"/>
    <w:rsid w:val="001012D8"/>
    <w:rsid w:val="00694A97"/>
    <w:rsid w:val="007E3C71"/>
    <w:rsid w:val="008477FF"/>
    <w:rsid w:val="00D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2023-06-28T07:08:00Z</dcterms:created>
  <dcterms:modified xsi:type="dcterms:W3CDTF">2023-06-28T07:31:00Z</dcterms:modified>
</cp:coreProperties>
</file>